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F8700" w14:textId="659721F0" w:rsidR="0082329D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EC6EE4">
        <w:rPr>
          <w:rFonts w:ascii="Sylfaen" w:hAnsi="Sylfaen" w:cs="Sylfaen"/>
          <w:b/>
          <w:sz w:val="20"/>
          <w:szCs w:val="20"/>
          <w:lang w:val="ka-GE"/>
        </w:rPr>
        <w:t>მ.წინამძღვრიშვილის წყალარინების ქსელის რეაბილიტაციის</w:t>
      </w:r>
      <w:r w:rsidR="00AA592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60C918C5" w14:textId="77777777" w:rsidR="00CF5912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174F65DB" w:rsidR="007D73CE" w:rsidRPr="002A0EA2" w:rsidRDefault="007D73CE" w:rsidP="007778CE">
      <w:pPr>
        <w:jc w:val="center"/>
        <w:rPr>
          <w:rFonts w:ascii="Sylfaen" w:hAnsi="Sylfaen" w:cstheme="minorHAnsi"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33239">
        <w:rPr>
          <w:rFonts w:asciiTheme="minorHAnsi" w:hAnsiTheme="minorHAnsi" w:cstheme="minorHAnsi"/>
          <w:b/>
          <w:sz w:val="20"/>
          <w:szCs w:val="20"/>
          <w:lang w:val="en-GB"/>
        </w:rPr>
        <w:t>0</w:t>
      </w:r>
      <w:r w:rsidR="0026006B">
        <w:rPr>
          <w:rFonts w:asciiTheme="minorHAnsi" w:hAnsiTheme="minorHAnsi" w:cstheme="minorHAnsi"/>
          <w:b/>
          <w:sz w:val="20"/>
          <w:szCs w:val="20"/>
          <w:lang w:val="en-GB"/>
        </w:rPr>
        <w:t>1</w:t>
      </w:r>
      <w:r w:rsidR="00EC6EE4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86073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067673A5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CF5912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CF5912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6CE8511F" w:rsidR="00FD0DCD" w:rsidRPr="00683D0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CF5912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CF5912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CD4E577" w14:textId="3592BDA4" w:rsidR="00CF5912" w:rsidRPr="00CF5912" w:rsidRDefault="00CF5912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347600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34760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EC6EE4">
        <w:rPr>
          <w:rFonts w:ascii="Sylfaen" w:hAnsi="Sylfaen" w:cs="Sylfaen"/>
          <w:b/>
          <w:sz w:val="20"/>
          <w:szCs w:val="20"/>
          <w:lang w:val="ka-GE"/>
        </w:rPr>
        <w:t>მ.წინამძღვრიშვილის წყალარინების ქსელის რეაბილიტაციის</w:t>
      </w:r>
      <w:r w:rsidR="00AA592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783A37B3" w:rsidR="00A50438" w:rsidRPr="002A0EA2" w:rsidRDefault="00665C42" w:rsidP="007778CE">
      <w:pPr>
        <w:spacing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773C">
        <w:rPr>
          <w:rFonts w:asciiTheme="minorHAnsi" w:hAnsiTheme="minorHAnsi" w:cstheme="minorHAnsi"/>
          <w:b/>
          <w:sz w:val="20"/>
          <w:szCs w:val="20"/>
          <w:lang w:val="en-GB"/>
        </w:rPr>
        <w:t>01</w:t>
      </w:r>
      <w:r w:rsidR="00EC6EE4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394070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5BA5A047" w14:textId="77777777" w:rsidR="00B27428" w:rsidRPr="00CF5912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CF5912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27ACB230" w:rsidR="00677E39" w:rsidRPr="00CF5912" w:rsidRDefault="00816964" w:rsidP="00C7617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7773C" w:rsidRPr="00EC6EE4">
        <w:rPr>
          <w:rFonts w:asciiTheme="minorHAnsi" w:hAnsiTheme="minorHAnsi" w:cstheme="minorHAnsi"/>
          <w:b/>
          <w:sz w:val="20"/>
          <w:szCs w:val="20"/>
          <w:lang w:val="ka-GE"/>
        </w:rPr>
        <w:t>01</w:t>
      </w:r>
      <w:r w:rsidR="00EC6EE4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2A0EA2" w:rsidRPr="00EC6EE4">
        <w:rPr>
          <w:rFonts w:asciiTheme="minorHAnsi" w:hAnsiTheme="minorHAnsi" w:cstheme="minorHAnsi"/>
          <w:b/>
          <w:sz w:val="20"/>
          <w:szCs w:val="20"/>
          <w:lang w:val="ka-GE"/>
        </w:rPr>
        <w:t xml:space="preserve">-BID-20 </w:t>
      </w:r>
      <w:r w:rsidR="00EC6EE4">
        <w:rPr>
          <w:rFonts w:ascii="Sylfaen" w:hAnsi="Sylfaen" w:cs="Sylfaen"/>
          <w:b/>
          <w:sz w:val="20"/>
          <w:szCs w:val="20"/>
          <w:lang w:val="ka-GE"/>
        </w:rPr>
        <w:t>მ.წინამძღვრიშვილის წყალარინების ქსელის რეაბილიტაციის</w:t>
      </w:r>
      <w:r w:rsidR="0087773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EB02AD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736A601C" w14:textId="1939AAEB" w:rsidR="005C14A4" w:rsidRPr="00EB02AD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B02AD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B02AD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87773C" w:rsidRPr="00EC6EE4">
        <w:rPr>
          <w:rFonts w:asciiTheme="minorHAnsi" w:hAnsiTheme="minorHAnsi" w:cstheme="minorHAnsi"/>
          <w:b/>
          <w:sz w:val="20"/>
          <w:szCs w:val="20"/>
          <w:lang w:val="ka-GE"/>
        </w:rPr>
        <w:t>01</w:t>
      </w:r>
      <w:r w:rsidR="00EC6EE4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2A0EA2" w:rsidRPr="00EC6EE4">
        <w:rPr>
          <w:rFonts w:asciiTheme="minorHAnsi" w:hAnsiTheme="minorHAnsi" w:cstheme="minorHAnsi"/>
          <w:b/>
          <w:sz w:val="20"/>
          <w:szCs w:val="20"/>
          <w:lang w:val="ka-GE"/>
        </w:rPr>
        <w:t>-BID-20</w:t>
      </w:r>
    </w:p>
    <w:p w14:paraId="60495F01" w14:textId="1000053D" w:rsidR="004B393A" w:rsidRPr="00CF5912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CF5912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4C337267" w14:textId="70F52013" w:rsidR="0082329D" w:rsidRPr="00CF5912" w:rsidRDefault="00D712F9" w:rsidP="003A08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EC6EE4">
        <w:rPr>
          <w:rFonts w:ascii="Sylfaen" w:hAnsi="Sylfaen" w:cs="Sylfaen"/>
          <w:b/>
          <w:sz w:val="20"/>
          <w:szCs w:val="20"/>
          <w:u w:val="single"/>
          <w:lang w:val="ka-GE"/>
        </w:rPr>
        <w:t>მ.წინამძღვრიშვილის წყალარინების ქსელის რეაბილიტაციის</w:t>
      </w:r>
      <w:r w:rsidR="00AA592D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 w:rsidR="00CF5912" w:rsidRPr="002A0EA2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02085C80" w14:textId="48735F73" w:rsidR="00677E39" w:rsidRPr="00CF5912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6F092F05" w14:textId="77777777" w:rsidR="0017743B" w:rsidRPr="0017743B" w:rsidRDefault="0017743B" w:rsidP="00580531">
      <w:pPr>
        <w:spacing w:after="0" w:line="360" w:lineRule="auto"/>
        <w:jc w:val="both"/>
        <w:rPr>
          <w:rFonts w:ascii="Sylfaen" w:hAnsi="Sylfaen" w:cs="Sylfaen"/>
          <w:sz w:val="10"/>
          <w:szCs w:val="20"/>
          <w:lang w:val="ka-GE"/>
        </w:rPr>
      </w:pPr>
    </w:p>
    <w:p w14:paraId="1569FC5D" w14:textId="4D5C7534" w:rsidR="00B30838" w:rsidRPr="00CF5912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19AEF1D4" w:rsidR="008A2801" w:rsidRPr="00EC6EE4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447821" w:rsidRPr="00EC6EE4">
        <w:rPr>
          <w:rFonts w:ascii="Sylfaen" w:hAnsi="Sylfaen" w:cs="Sylfaen"/>
          <w:b/>
          <w:sz w:val="20"/>
          <w:szCs w:val="20"/>
          <w:lang w:val="ka-GE"/>
        </w:rPr>
        <w:t xml:space="preserve"> -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2A0EA2" w:rsidRPr="00EC6EE4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03262">
        <w:rPr>
          <w:rFonts w:asciiTheme="minorHAnsi" w:hAnsiTheme="minorHAnsi" w:cstheme="minorHAnsi"/>
          <w:b/>
          <w:sz w:val="20"/>
          <w:szCs w:val="20"/>
          <w:lang w:val="ka-GE"/>
        </w:rPr>
        <w:t xml:space="preserve">6 </w:t>
      </w:r>
      <w:r w:rsidR="00EC6EE4">
        <w:rPr>
          <w:rFonts w:ascii="Sylfaen" w:hAnsi="Sylfaen" w:cs="Sylfaen"/>
          <w:b/>
          <w:sz w:val="20"/>
          <w:szCs w:val="20"/>
          <w:lang w:val="ka-GE"/>
        </w:rPr>
        <w:t>ივლ</w:t>
      </w:r>
      <w:r w:rsidR="00FA6A7C" w:rsidRPr="00FA6A7C">
        <w:rPr>
          <w:rFonts w:ascii="Sylfaen" w:hAnsi="Sylfaen" w:cs="Sylfaen"/>
          <w:b/>
          <w:sz w:val="20"/>
          <w:szCs w:val="20"/>
          <w:lang w:val="ka-GE"/>
        </w:rPr>
        <w:t>ისი</w:t>
      </w:r>
      <w:r w:rsidR="007D2CBB">
        <w:rPr>
          <w:rFonts w:asciiTheme="minorHAnsi" w:hAnsiTheme="minorHAnsi" w:cstheme="minorHAnsi"/>
          <w:b/>
          <w:sz w:val="20"/>
          <w:szCs w:val="20"/>
          <w:lang w:val="ka-GE"/>
        </w:rPr>
        <w:t>, 1</w:t>
      </w:r>
      <w:r w:rsidR="00403262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85E11B0" w14:textId="3F30183A" w:rsidR="00833770" w:rsidRPr="00CF5912" w:rsidRDefault="00E65074" w:rsidP="00FA6A7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CF5912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</w:p>
    <w:p w14:paraId="3CE2F2F0" w14:textId="0D93CD21" w:rsidR="004D3679" w:rsidRPr="00027059" w:rsidRDefault="00B43DFF" w:rsidP="00580531">
      <w:pPr>
        <w:spacing w:after="0" w:line="360" w:lineRule="auto"/>
        <w:jc w:val="both"/>
        <w:rPr>
          <w:rFonts w:asciiTheme="minorHAnsi" w:hAnsiTheme="minorHAnsi" w:cstheme="minorHAnsi"/>
          <w:sz w:val="16"/>
          <w:szCs w:val="20"/>
          <w:u w:val="single"/>
          <w:lang w:val="ka-GE"/>
        </w:rPr>
      </w:pPr>
      <w:r w:rsidRPr="00B43DFF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შემოთავაზება უნდა აიტვირთოს ელექტრონული შესყიდვების ვებ-გვერდზე: 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hyperlink r:id="rId9" w:history="1">
        <w:r w:rsidRPr="00332B24">
          <w:rPr>
            <w:rStyle w:val="Hyperlink"/>
            <w:rFonts w:ascii="Sylfaen" w:hAnsi="Sylfaen" w:cs="Sylfaen"/>
            <w:b/>
            <w:sz w:val="20"/>
            <w:szCs w:val="20"/>
            <w:lang w:val="ka-GE"/>
          </w:rPr>
          <w:t>www.tenders.ge</w:t>
        </w:r>
      </w:hyperlink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</w:p>
    <w:p w14:paraId="18192F9A" w14:textId="2FEAA2BA" w:rsidR="003011B3" w:rsidRPr="00CF5912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48D1E137" w:rsidR="00580531" w:rsidRPr="008B122F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CF5912">
        <w:rPr>
          <w:rFonts w:ascii="Sylfaen" w:hAnsi="Sylfaen" w:cs="Sylfaen"/>
          <w:sz w:val="20"/>
          <w:szCs w:val="20"/>
          <w:lang w:val="ka-GE"/>
        </w:rPr>
        <w:t>ა</w:t>
      </w:r>
      <w:r w:rsidRPr="00CF5912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8B122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47FA1D" w14:textId="77777777" w:rsidR="00F47570" w:rsidRPr="00CF5912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CF5912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bookmarkStart w:id="0" w:name="_GoBack"/>
      <w:bookmarkEnd w:id="0"/>
    </w:p>
    <w:p w14:paraId="6E9D2051" w14:textId="77777777" w:rsidR="00E41656" w:rsidRPr="00347600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პირი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CDAF5B4" w14:textId="77777777" w:rsidR="00A81263" w:rsidRPr="00CF5912" w:rsidRDefault="00A81263" w:rsidP="00A81263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გიორგი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47600">
        <w:rPr>
          <w:rFonts w:ascii="Sylfaen" w:hAnsi="Sylfaen" w:cs="Sylfaen"/>
          <w:sz w:val="20"/>
          <w:szCs w:val="20"/>
          <w:lang w:val="ka-GE"/>
        </w:rPr>
        <w:t>მობ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34760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CF5912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3853C11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>
        <w:rPr>
          <w:rFonts w:ascii="Sylfaen" w:hAnsi="Sylfaen" w:cs="Sylfaen"/>
          <w:sz w:val="20"/>
          <w:szCs w:val="20"/>
          <w:lang w:val="ka-GE"/>
        </w:rPr>
        <w:t>მარიამ სილაგაძე</w:t>
      </w:r>
    </w:p>
    <w:p w14:paraId="47B939A7" w14:textId="7AB291DC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27E5A29F" w14:textId="15CC33FE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6914AC">
        <w:rPr>
          <w:rStyle w:val="Hyperlink"/>
          <w:rFonts w:cs="Calibri"/>
          <w:sz w:val="20"/>
          <w:szCs w:val="20"/>
        </w:rPr>
        <w:t>msilagadze@gwp.ge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0A5838B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CF5912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524DC1">
        <w:rPr>
          <w:rFonts w:cs="Calibri"/>
          <w:sz w:val="20"/>
          <w:szCs w:val="20"/>
          <w:lang w:val="ka-GE"/>
        </w:rPr>
        <w:t>5</w:t>
      </w:r>
      <w:r w:rsidR="00EB02AD" w:rsidRPr="00335B91">
        <w:rPr>
          <w:rFonts w:cs="Calibri"/>
          <w:sz w:val="20"/>
          <w:szCs w:val="20"/>
          <w:lang w:val="ka-GE"/>
        </w:rPr>
        <w:t>99</w:t>
      </w:r>
      <w:r w:rsidR="00EB02AD" w:rsidRPr="00524DC1">
        <w:rPr>
          <w:rFonts w:cs="Calibri"/>
          <w:sz w:val="20"/>
          <w:szCs w:val="20"/>
          <w:lang w:val="ka-GE"/>
        </w:rPr>
        <w:t xml:space="preserve"> 72 </w:t>
      </w:r>
      <w:r w:rsidR="00EB02AD" w:rsidRPr="00335B91">
        <w:rPr>
          <w:rFonts w:cs="Calibri"/>
          <w:sz w:val="20"/>
          <w:szCs w:val="20"/>
          <w:lang w:val="ka-GE"/>
        </w:rPr>
        <w:t>30 03</w:t>
      </w:r>
    </w:p>
    <w:p w14:paraId="20984CD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lastRenderedPageBreak/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5912">
        <w:rPr>
          <w:rFonts w:ascii="Sylfaen" w:hAnsi="Sylfaen" w:cs="Sylfaen"/>
          <w:sz w:val="20"/>
          <w:szCs w:val="20"/>
          <w:lang w:val="ka-GE"/>
        </w:rPr>
        <w:t>ირაკლი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803D490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04F692FD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CF5912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CF5912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CF5912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CF5912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გზით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შპს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CF5912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უოთერ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ენდ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CF5912">
        <w:rPr>
          <w:rFonts w:ascii="Sylfaen" w:hAnsi="Sylfaen" w:cs="Sylfaen"/>
          <w:sz w:val="20"/>
          <w:szCs w:val="20"/>
        </w:rPr>
        <w:t>მხრიდან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უნდა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CF5912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CF5912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CF5912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CF5912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მხოლოდ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ხარჯსა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sz w:val="20"/>
          <w:szCs w:val="20"/>
          <w:lang w:val="ka-GE"/>
        </w:rPr>
        <w:t>მათ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შორის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დღგ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CF5912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ძალაში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CF5912">
        <w:rPr>
          <w:rFonts w:asciiTheme="minorHAnsi" w:hAnsiTheme="minorHAnsi" w:cstheme="minorHAnsi"/>
          <w:sz w:val="20"/>
          <w:szCs w:val="20"/>
        </w:rPr>
        <w:t>9</w:t>
      </w:r>
      <w:r w:rsidR="00B5452A" w:rsidRPr="00CF5912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CF5912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CF5912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CF5912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თავის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ერთად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CF5912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თვითონ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რაც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მისცეს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ახსნა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ე</w:t>
      </w:r>
      <w:r w:rsidRPr="00CF5912">
        <w:rPr>
          <w:rFonts w:ascii="Sylfaen" w:hAnsi="Sylfaen" w:cs="Sylfaen"/>
          <w:sz w:val="20"/>
          <w:szCs w:val="20"/>
          <w:lang w:val="ka-GE"/>
        </w:rPr>
        <w:t>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ასევე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თუ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რომ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CF5912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CF5912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CF5912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უნაღდო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CF5912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CF5912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CF5912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CF5912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CF5912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3BCE60D9" w:rsidR="00395872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776632E7" w14:textId="77777777" w:rsidR="00784BEE" w:rsidRPr="00784BEE" w:rsidRDefault="00784BEE" w:rsidP="00784BEE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14"/>
          <w:szCs w:val="20"/>
          <w:lang w:val="ka-GE"/>
        </w:rPr>
      </w:pPr>
    </w:p>
    <w:p w14:paraId="7462F713" w14:textId="79D55AB4" w:rsidR="00683D00" w:rsidRPr="00784BEE" w:rsidRDefault="00683D00" w:rsidP="00683D00">
      <w:pPr>
        <w:pStyle w:val="ListParagraph"/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შენიშვ</w:t>
      </w:r>
      <w:r w:rsidRPr="00784BEE">
        <w:rPr>
          <w:rFonts w:ascii="Sylfaen" w:hAnsi="Sylfaen" w:cs="Sylfaen"/>
          <w:b/>
          <w:sz w:val="20"/>
          <w:szCs w:val="20"/>
          <w:lang w:val="ka-GE"/>
        </w:rPr>
        <w:t>ნა</w:t>
      </w:r>
      <w:r w:rsidR="00116A8A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: </w:t>
      </w:r>
      <w:r w:rsidR="00784BEE" w:rsidRPr="00784BEE">
        <w:rPr>
          <w:rFonts w:ascii="Sylfaen" w:hAnsi="Sylfaen" w:cstheme="minorHAnsi"/>
          <w:b/>
          <w:sz w:val="20"/>
          <w:szCs w:val="20"/>
          <w:lang w:val="ka-GE"/>
        </w:rPr>
        <w:t>თანდართ</w:t>
      </w:r>
      <w:r w:rsidR="00784BEE">
        <w:rPr>
          <w:rFonts w:ascii="Sylfaen" w:hAnsi="Sylfaen" w:cstheme="minorHAnsi"/>
          <w:b/>
          <w:sz w:val="20"/>
          <w:szCs w:val="20"/>
          <w:lang w:val="ka-GE"/>
        </w:rPr>
        <w:t>ულ</w:t>
      </w:r>
      <w:r w:rsidR="00784BEE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 დოკუმენტაციაში იხილეთ საშემსრულებლო დოკუმენტაციის ნიმუშები, რომლთა შეცვლა დაუშვებელია. </w:t>
      </w:r>
      <w:r w:rsidR="00116A8A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</w:p>
    <w:p w14:paraId="0A0D5ABF" w14:textId="77777777" w:rsidR="00784BEE" w:rsidRPr="00784BEE" w:rsidRDefault="00784BEE" w:rsidP="00683D00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8"/>
          <w:szCs w:val="20"/>
          <w:lang w:val="ka-GE"/>
        </w:rPr>
      </w:pPr>
    </w:p>
    <w:p w14:paraId="6EF03F7A" w14:textId="390347DC" w:rsidR="00EA64EC" w:rsidRPr="00CF5912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2ABA90AF" w14:textId="77777777" w:rsidR="00027059" w:rsidRPr="00784BEE" w:rsidRDefault="00027059" w:rsidP="00EA64EC">
      <w:pPr>
        <w:pStyle w:val="ListParagraph"/>
        <w:spacing w:after="0" w:line="360" w:lineRule="auto"/>
        <w:jc w:val="both"/>
        <w:rPr>
          <w:rFonts w:ascii="Sylfaen" w:hAnsi="Sylfaen" w:cstheme="minorHAnsi"/>
          <w:b/>
          <w:color w:val="FF0000"/>
          <w:sz w:val="14"/>
          <w:szCs w:val="20"/>
          <w:lang w:val="ka-GE"/>
        </w:rPr>
      </w:pPr>
    </w:p>
    <w:p w14:paraId="024B6456" w14:textId="108D84D6" w:rsidR="00BA6E6B" w:rsidRPr="00CF5912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CF5912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CF5912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lastRenderedPageBreak/>
        <w:t>ფოლადის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CF5912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0CC0E7CA" w:rsidR="002626EF" w:rsidRPr="00CF5912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52BBCC5F" w14:textId="377B877A" w:rsidR="00C75CB2" w:rsidRPr="00C75CB2" w:rsidRDefault="00C637DF" w:rsidP="005541F8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75CB2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განფასდეს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ყველა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რომელსაც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აწერია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მომსახურება</w:t>
      </w:r>
      <w:r w:rsid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წინააღმდეგ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შემთხვევაში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ჩაითვლება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რომ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ღირებულება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არის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 (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ნული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თანხმობას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უსასყიდლოდ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შეასრულოს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მოცემული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5154479" w14:textId="39582803" w:rsidR="002626EF" w:rsidRPr="00CF5912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4B6F39B4" w14:textId="5C0A8485" w:rsidR="00AF56A2" w:rsidRPr="003C3882" w:rsidRDefault="00D57017" w:rsidP="008B52B8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C388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3C3882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3C388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3C3882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>.</w:t>
      </w:r>
      <w:bookmarkStart w:id="3" w:name="_Toc454818563"/>
    </w:p>
    <w:bookmarkEnd w:id="3"/>
    <w:p w14:paraId="62E9EF65" w14:textId="3B90CE1E" w:rsidR="00C01CD2" w:rsidRPr="00CF591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7D1485D6" w:rsidR="00C01CD2" w:rsidRPr="00683D00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  <w:r w:rsidR="000010C0" w:rsidRPr="000010C0">
        <w:rPr>
          <w:rFonts w:ascii="Sylfaen" w:eastAsiaTheme="minorHAnsi" w:hAnsi="Sylfaen" w:cs="Sylfaen"/>
          <w:sz w:val="20"/>
          <w:szCs w:val="20"/>
          <w:lang w:val="ka-GE"/>
        </w:rPr>
        <w:t xml:space="preserve">(იხ. </w:t>
      </w:r>
      <w:r w:rsidR="003C3882" w:rsidRPr="000010C0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ხელშეკრულების ნიმუ</w:t>
      </w:r>
      <w:r w:rsidR="000010C0" w:rsidRPr="000010C0">
        <w:rPr>
          <w:rFonts w:ascii="Sylfaen" w:eastAsiaTheme="minorHAnsi" w:hAnsi="Sylfaen" w:cs="Sylfaen"/>
          <w:sz w:val="20"/>
          <w:szCs w:val="20"/>
          <w:lang w:val="ka-GE"/>
        </w:rPr>
        <w:t>ში)</w:t>
      </w:r>
    </w:p>
    <w:p w14:paraId="32C72940" w14:textId="77777777" w:rsidR="003C3882" w:rsidRPr="00CF5912" w:rsidRDefault="003C3882" w:rsidP="003C3882">
      <w:pPr>
        <w:pStyle w:val="ListParagraph"/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2728D652" w14:textId="477890C6" w:rsidR="00110CCE" w:rsidRPr="00CF5912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CF5912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CF5912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CF5912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CF5912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4C7272DB" w:rsidR="00110CC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DAD2641" w14:textId="78C548FA" w:rsidR="00683D00" w:rsidRDefault="00683D00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</w:p>
    <w:p w14:paraId="7DFAFF37" w14:textId="77777777" w:rsidR="003C3882" w:rsidRPr="00CF5912" w:rsidRDefault="003C3882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</w:p>
    <w:p w14:paraId="5C6A6941" w14:textId="77777777" w:rsidR="00D20CC6" w:rsidRPr="00CF5912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4273CE2F" w:rsidR="003C6F22" w:rsidRPr="00CF5912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CF5912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CF5912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A051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CF5912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C89DE" w14:textId="77777777" w:rsidR="00D8261F" w:rsidRDefault="00D8261F" w:rsidP="007902EA">
      <w:pPr>
        <w:spacing w:after="0" w:line="240" w:lineRule="auto"/>
      </w:pPr>
      <w:r>
        <w:separator/>
      </w:r>
    </w:p>
  </w:endnote>
  <w:endnote w:type="continuationSeparator" w:id="0">
    <w:p w14:paraId="2909CF35" w14:textId="77777777" w:rsidR="00D8261F" w:rsidRDefault="00D8261F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0A3A76E8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2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F126E" w14:textId="77777777" w:rsidR="00D8261F" w:rsidRDefault="00D8261F" w:rsidP="007902EA">
      <w:pPr>
        <w:spacing w:after="0" w:line="240" w:lineRule="auto"/>
      </w:pPr>
      <w:r>
        <w:separator/>
      </w:r>
    </w:p>
  </w:footnote>
  <w:footnote w:type="continuationSeparator" w:id="0">
    <w:p w14:paraId="2E01DCEC" w14:textId="77777777" w:rsidR="00D8261F" w:rsidRDefault="00D8261F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01242" w14:textId="3F1A59D7" w:rsidR="00CF5912" w:rsidRPr="00CF5912" w:rsidRDefault="00362398" w:rsidP="00CF591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EC6EE4" w:rsidRPr="00EC6EE4">
      <w:rPr>
        <w:rFonts w:ascii="Sylfaen" w:hAnsi="Sylfaen" w:cs="Sylfaen"/>
        <w:b/>
        <w:sz w:val="20"/>
        <w:szCs w:val="20"/>
        <w:lang w:val="ka-GE"/>
      </w:rPr>
      <w:t xml:space="preserve">მ.წინამძღვრიშვილის წყალარინების ქსელის რეაბილიტაციის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4365865B" w:rsidR="00362398" w:rsidRPr="002A0EA2" w:rsidRDefault="00362398" w:rsidP="00CF5912">
    <w:pPr>
      <w:spacing w:after="0" w:line="240" w:lineRule="auto"/>
      <w:jc w:val="right"/>
      <w:rPr>
        <w:rFonts w:ascii="Sylfaen" w:hAnsi="Sylfaen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CF5912">
      <w:rPr>
        <w:rFonts w:asciiTheme="minorHAnsi" w:hAnsiTheme="minorHAnsi" w:cstheme="minorHAnsi"/>
        <w:b/>
        <w:sz w:val="20"/>
        <w:szCs w:val="20"/>
      </w:rPr>
      <w:t xml:space="preserve"> </w:t>
    </w:r>
    <w:r w:rsidR="004B0F42">
      <w:rPr>
        <w:rFonts w:asciiTheme="minorHAnsi" w:hAnsiTheme="minorHAnsi" w:cstheme="minorHAnsi"/>
        <w:b/>
        <w:sz w:val="20"/>
        <w:szCs w:val="20"/>
        <w:lang w:val="en-GB"/>
      </w:rPr>
      <w:t>0</w:t>
    </w:r>
    <w:r w:rsidR="0026006B">
      <w:rPr>
        <w:rFonts w:asciiTheme="minorHAnsi" w:hAnsiTheme="minorHAnsi" w:cstheme="minorHAnsi"/>
        <w:b/>
        <w:sz w:val="20"/>
        <w:szCs w:val="20"/>
        <w:lang w:val="en-GB"/>
      </w:rPr>
      <w:t>1</w:t>
    </w:r>
    <w:r w:rsidR="00EC6EE4">
      <w:rPr>
        <w:rFonts w:asciiTheme="minorHAnsi" w:hAnsiTheme="minorHAnsi" w:cstheme="minorHAnsi"/>
        <w:b/>
        <w:sz w:val="20"/>
        <w:szCs w:val="20"/>
        <w:lang w:val="ka-GE"/>
      </w:rPr>
      <w:t>9</w:t>
    </w:r>
    <w:r w:rsidRPr="002A0EA2">
      <w:rPr>
        <w:rFonts w:asciiTheme="minorHAnsi" w:hAnsiTheme="minorHAnsi" w:cstheme="minorHAnsi"/>
        <w:b/>
        <w:sz w:val="20"/>
        <w:szCs w:val="20"/>
        <w:lang w:val="en-GB"/>
      </w:rPr>
      <w:t>-</w:t>
    </w:r>
    <w:r w:rsidRPr="00CF5912">
      <w:rPr>
        <w:rFonts w:asciiTheme="minorHAnsi" w:hAnsiTheme="minorHAnsi" w:cstheme="minorHAnsi"/>
        <w:b/>
        <w:sz w:val="20"/>
        <w:szCs w:val="20"/>
        <w:lang w:val="en-GB"/>
      </w:rPr>
      <w:t>BID-</w:t>
    </w:r>
    <w:r w:rsidR="002A0EA2" w:rsidRPr="002A0EA2">
      <w:rPr>
        <w:rFonts w:asciiTheme="minorHAnsi" w:hAnsiTheme="minorHAnsi" w:cstheme="minorHAnsi"/>
        <w:b/>
        <w:sz w:val="20"/>
        <w:szCs w:val="20"/>
        <w:lang w:val="en-GB"/>
      </w:rPr>
      <w:t>20</w:t>
    </w:r>
  </w:p>
  <w:p w14:paraId="1459A3AD" w14:textId="77777777" w:rsidR="00362398" w:rsidRPr="005853E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90E36"/>
    <w:multiLevelType w:val="multilevel"/>
    <w:tmpl w:val="00FAF1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010C0"/>
    <w:rsid w:val="00003ACC"/>
    <w:rsid w:val="000056D5"/>
    <w:rsid w:val="00005870"/>
    <w:rsid w:val="000114ED"/>
    <w:rsid w:val="00014051"/>
    <w:rsid w:val="000157C5"/>
    <w:rsid w:val="000202A5"/>
    <w:rsid w:val="00021DE1"/>
    <w:rsid w:val="00026B30"/>
    <w:rsid w:val="00027059"/>
    <w:rsid w:val="00027D70"/>
    <w:rsid w:val="00031452"/>
    <w:rsid w:val="00046082"/>
    <w:rsid w:val="0004786C"/>
    <w:rsid w:val="00051E54"/>
    <w:rsid w:val="0005435C"/>
    <w:rsid w:val="00064AB9"/>
    <w:rsid w:val="0006533F"/>
    <w:rsid w:val="00071EDA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07378"/>
    <w:rsid w:val="00110CCE"/>
    <w:rsid w:val="00116A8A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43B"/>
    <w:rsid w:val="0017792E"/>
    <w:rsid w:val="001816C9"/>
    <w:rsid w:val="001841CC"/>
    <w:rsid w:val="00185C9D"/>
    <w:rsid w:val="00194044"/>
    <w:rsid w:val="00195211"/>
    <w:rsid w:val="00197059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6DBD"/>
    <w:rsid w:val="00257F36"/>
    <w:rsid w:val="0026006B"/>
    <w:rsid w:val="002626EF"/>
    <w:rsid w:val="00266CA0"/>
    <w:rsid w:val="002721B2"/>
    <w:rsid w:val="00275958"/>
    <w:rsid w:val="002778A0"/>
    <w:rsid w:val="002826AE"/>
    <w:rsid w:val="00282AB3"/>
    <w:rsid w:val="00286073"/>
    <w:rsid w:val="00290D7B"/>
    <w:rsid w:val="0029272A"/>
    <w:rsid w:val="00296EF7"/>
    <w:rsid w:val="002A0EA2"/>
    <w:rsid w:val="002A3242"/>
    <w:rsid w:val="002B6635"/>
    <w:rsid w:val="002B6F69"/>
    <w:rsid w:val="002C066E"/>
    <w:rsid w:val="002C21C7"/>
    <w:rsid w:val="002D06EE"/>
    <w:rsid w:val="002D1C73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25254"/>
    <w:rsid w:val="0033101C"/>
    <w:rsid w:val="00336764"/>
    <w:rsid w:val="00346A39"/>
    <w:rsid w:val="00347600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0884"/>
    <w:rsid w:val="003A4DAA"/>
    <w:rsid w:val="003B0A5F"/>
    <w:rsid w:val="003B460D"/>
    <w:rsid w:val="003B5A5E"/>
    <w:rsid w:val="003B75B3"/>
    <w:rsid w:val="003B779E"/>
    <w:rsid w:val="003C1EB5"/>
    <w:rsid w:val="003C3882"/>
    <w:rsid w:val="003C6F22"/>
    <w:rsid w:val="003D6473"/>
    <w:rsid w:val="003D705B"/>
    <w:rsid w:val="003D78F7"/>
    <w:rsid w:val="003E15FA"/>
    <w:rsid w:val="003F102E"/>
    <w:rsid w:val="003F370C"/>
    <w:rsid w:val="003F5521"/>
    <w:rsid w:val="003F699A"/>
    <w:rsid w:val="00403262"/>
    <w:rsid w:val="00410EC6"/>
    <w:rsid w:val="00430AF7"/>
    <w:rsid w:val="00431665"/>
    <w:rsid w:val="00433239"/>
    <w:rsid w:val="004375BF"/>
    <w:rsid w:val="00442F86"/>
    <w:rsid w:val="004446E6"/>
    <w:rsid w:val="00446516"/>
    <w:rsid w:val="00447821"/>
    <w:rsid w:val="004533A4"/>
    <w:rsid w:val="004574F0"/>
    <w:rsid w:val="00474D92"/>
    <w:rsid w:val="00480047"/>
    <w:rsid w:val="00482E3E"/>
    <w:rsid w:val="00483B17"/>
    <w:rsid w:val="0048659C"/>
    <w:rsid w:val="00497393"/>
    <w:rsid w:val="004A3BD8"/>
    <w:rsid w:val="004A7F78"/>
    <w:rsid w:val="004B09C9"/>
    <w:rsid w:val="004B0F42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136B8"/>
    <w:rsid w:val="00530299"/>
    <w:rsid w:val="005337FD"/>
    <w:rsid w:val="00537AE3"/>
    <w:rsid w:val="00544856"/>
    <w:rsid w:val="00550C1B"/>
    <w:rsid w:val="005553C3"/>
    <w:rsid w:val="00561567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1F26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13FFD"/>
    <w:rsid w:val="006232F7"/>
    <w:rsid w:val="006256FC"/>
    <w:rsid w:val="006267A2"/>
    <w:rsid w:val="00632419"/>
    <w:rsid w:val="00632910"/>
    <w:rsid w:val="00633210"/>
    <w:rsid w:val="00634B58"/>
    <w:rsid w:val="00645A0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3D00"/>
    <w:rsid w:val="00687888"/>
    <w:rsid w:val="00687D43"/>
    <w:rsid w:val="006915CD"/>
    <w:rsid w:val="00692B13"/>
    <w:rsid w:val="006A256D"/>
    <w:rsid w:val="006A3D31"/>
    <w:rsid w:val="006A7B28"/>
    <w:rsid w:val="006B1D8F"/>
    <w:rsid w:val="006B472B"/>
    <w:rsid w:val="006B5354"/>
    <w:rsid w:val="006C1436"/>
    <w:rsid w:val="006C7D3F"/>
    <w:rsid w:val="006C7E00"/>
    <w:rsid w:val="006D054A"/>
    <w:rsid w:val="006E119F"/>
    <w:rsid w:val="006E1729"/>
    <w:rsid w:val="006E3642"/>
    <w:rsid w:val="006E5D40"/>
    <w:rsid w:val="006E722A"/>
    <w:rsid w:val="006F056F"/>
    <w:rsid w:val="006F25BD"/>
    <w:rsid w:val="006F2EC3"/>
    <w:rsid w:val="006F3C44"/>
    <w:rsid w:val="006F7D8B"/>
    <w:rsid w:val="00706BBA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4BEE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6AB0"/>
    <w:rsid w:val="007B7D53"/>
    <w:rsid w:val="007C2AD7"/>
    <w:rsid w:val="007C482E"/>
    <w:rsid w:val="007D2CBB"/>
    <w:rsid w:val="007D3F97"/>
    <w:rsid w:val="007D73CE"/>
    <w:rsid w:val="007F22E1"/>
    <w:rsid w:val="007F3AA0"/>
    <w:rsid w:val="007F749F"/>
    <w:rsid w:val="007F7ADB"/>
    <w:rsid w:val="00803033"/>
    <w:rsid w:val="00811AC4"/>
    <w:rsid w:val="0081634F"/>
    <w:rsid w:val="00816964"/>
    <w:rsid w:val="0082329D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7773C"/>
    <w:rsid w:val="0088287D"/>
    <w:rsid w:val="008830D0"/>
    <w:rsid w:val="00887915"/>
    <w:rsid w:val="00890026"/>
    <w:rsid w:val="008918CD"/>
    <w:rsid w:val="00894C67"/>
    <w:rsid w:val="008978B9"/>
    <w:rsid w:val="008A2801"/>
    <w:rsid w:val="008A5094"/>
    <w:rsid w:val="008A673F"/>
    <w:rsid w:val="008A7934"/>
    <w:rsid w:val="008B04EA"/>
    <w:rsid w:val="008B122F"/>
    <w:rsid w:val="008B3D7C"/>
    <w:rsid w:val="008B67F1"/>
    <w:rsid w:val="008C1984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4F6C"/>
    <w:rsid w:val="009567A7"/>
    <w:rsid w:val="009621F5"/>
    <w:rsid w:val="00966C4A"/>
    <w:rsid w:val="00972ED9"/>
    <w:rsid w:val="00974830"/>
    <w:rsid w:val="00976118"/>
    <w:rsid w:val="009777F0"/>
    <w:rsid w:val="009804B1"/>
    <w:rsid w:val="009841A3"/>
    <w:rsid w:val="00985307"/>
    <w:rsid w:val="00990A6F"/>
    <w:rsid w:val="0099130F"/>
    <w:rsid w:val="0099429F"/>
    <w:rsid w:val="00994830"/>
    <w:rsid w:val="009962F2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1FF1"/>
    <w:rsid w:val="00A035A1"/>
    <w:rsid w:val="00A0512E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3502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03D"/>
    <w:rsid w:val="00A935AC"/>
    <w:rsid w:val="00A94804"/>
    <w:rsid w:val="00AA592D"/>
    <w:rsid w:val="00AB2326"/>
    <w:rsid w:val="00AB2A0C"/>
    <w:rsid w:val="00AC2BF3"/>
    <w:rsid w:val="00AC494C"/>
    <w:rsid w:val="00AC619D"/>
    <w:rsid w:val="00AD0CE2"/>
    <w:rsid w:val="00AD4CD8"/>
    <w:rsid w:val="00AE3CAB"/>
    <w:rsid w:val="00AE4033"/>
    <w:rsid w:val="00AE7187"/>
    <w:rsid w:val="00AE77E5"/>
    <w:rsid w:val="00AF56A2"/>
    <w:rsid w:val="00AF7D96"/>
    <w:rsid w:val="00B049E9"/>
    <w:rsid w:val="00B07BFB"/>
    <w:rsid w:val="00B110A0"/>
    <w:rsid w:val="00B12467"/>
    <w:rsid w:val="00B1270E"/>
    <w:rsid w:val="00B137F3"/>
    <w:rsid w:val="00B151A5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36446"/>
    <w:rsid w:val="00B42689"/>
    <w:rsid w:val="00B43DFF"/>
    <w:rsid w:val="00B47896"/>
    <w:rsid w:val="00B47D4C"/>
    <w:rsid w:val="00B5452A"/>
    <w:rsid w:val="00B629CF"/>
    <w:rsid w:val="00B830F8"/>
    <w:rsid w:val="00B86B55"/>
    <w:rsid w:val="00B942E0"/>
    <w:rsid w:val="00B95D33"/>
    <w:rsid w:val="00B97F4F"/>
    <w:rsid w:val="00BA3DAD"/>
    <w:rsid w:val="00BA62F2"/>
    <w:rsid w:val="00BA6E6B"/>
    <w:rsid w:val="00BB0F01"/>
    <w:rsid w:val="00BB4432"/>
    <w:rsid w:val="00BB446B"/>
    <w:rsid w:val="00BB52F6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37DF"/>
    <w:rsid w:val="00C67999"/>
    <w:rsid w:val="00C73981"/>
    <w:rsid w:val="00C75CB2"/>
    <w:rsid w:val="00C76106"/>
    <w:rsid w:val="00C7617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E79C5"/>
    <w:rsid w:val="00CF0BF5"/>
    <w:rsid w:val="00CF1EF9"/>
    <w:rsid w:val="00CF4119"/>
    <w:rsid w:val="00CF4F77"/>
    <w:rsid w:val="00CF5912"/>
    <w:rsid w:val="00D0685F"/>
    <w:rsid w:val="00D071A8"/>
    <w:rsid w:val="00D100A3"/>
    <w:rsid w:val="00D1186B"/>
    <w:rsid w:val="00D13C42"/>
    <w:rsid w:val="00D150F5"/>
    <w:rsid w:val="00D1658C"/>
    <w:rsid w:val="00D20CC6"/>
    <w:rsid w:val="00D21B76"/>
    <w:rsid w:val="00D30223"/>
    <w:rsid w:val="00D34052"/>
    <w:rsid w:val="00D374EE"/>
    <w:rsid w:val="00D43A2F"/>
    <w:rsid w:val="00D51D10"/>
    <w:rsid w:val="00D5486C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8261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48C8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2BCC"/>
    <w:rsid w:val="00E33470"/>
    <w:rsid w:val="00E33A8F"/>
    <w:rsid w:val="00E4143A"/>
    <w:rsid w:val="00E41656"/>
    <w:rsid w:val="00E42B0C"/>
    <w:rsid w:val="00E434F7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97177"/>
    <w:rsid w:val="00EA2BC8"/>
    <w:rsid w:val="00EA64EC"/>
    <w:rsid w:val="00EA6FC1"/>
    <w:rsid w:val="00EB02AD"/>
    <w:rsid w:val="00EC0782"/>
    <w:rsid w:val="00EC670B"/>
    <w:rsid w:val="00EC6798"/>
    <w:rsid w:val="00EC6EE4"/>
    <w:rsid w:val="00ED0D00"/>
    <w:rsid w:val="00EE771D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67926"/>
    <w:rsid w:val="00F710ED"/>
    <w:rsid w:val="00F7333D"/>
    <w:rsid w:val="00F75728"/>
    <w:rsid w:val="00F761D0"/>
    <w:rsid w:val="00F7798A"/>
    <w:rsid w:val="00F8037E"/>
    <w:rsid w:val="00F844E2"/>
    <w:rsid w:val="00F8495A"/>
    <w:rsid w:val="00F84B51"/>
    <w:rsid w:val="00F864D6"/>
    <w:rsid w:val="00F86858"/>
    <w:rsid w:val="00F9782D"/>
    <w:rsid w:val="00FA172A"/>
    <w:rsid w:val="00FA411E"/>
    <w:rsid w:val="00FA41A9"/>
    <w:rsid w:val="00FA55F2"/>
    <w:rsid w:val="00FA6A7C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8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enders.ge" TargetMode="External"/><Relationship Id="rId10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75BBC70F-66FC-7C47-A0CB-0C3702CD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5</Pages>
  <Words>944</Words>
  <Characters>5387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</cp:lastModifiedBy>
  <cp:revision>234</cp:revision>
  <cp:lastPrinted>2015-07-27T06:36:00Z</cp:lastPrinted>
  <dcterms:created xsi:type="dcterms:W3CDTF">2017-11-13T09:28:00Z</dcterms:created>
  <dcterms:modified xsi:type="dcterms:W3CDTF">2020-06-30T09:02:00Z</dcterms:modified>
</cp:coreProperties>
</file>